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>
      <w:bookmarkStart w:id="0" w:name="_GoBack"/>
      <w:bookmarkEnd w:id="0"/>
    </w:p>
    <w:p w:rsidR="006E528C" w:rsidRDefault="006E528C" w:rsidP="006E528C"/>
    <w:p w:rsidR="006E528C" w:rsidRDefault="006E528C" w:rsidP="006E528C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6E528C" w:rsidRDefault="006E528C" w:rsidP="0025375D">
            <w:pPr>
              <w:spacing w:line="240" w:lineRule="exact"/>
            </w:pPr>
            <w:r>
              <w:t>InEK GmbH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  <w:p w:rsidR="006E528C" w:rsidRDefault="006E528C" w:rsidP="0025375D">
            <w:pPr>
              <w:spacing w:line="240" w:lineRule="exact"/>
            </w:pPr>
          </w:p>
          <w:p w:rsidR="006E528C" w:rsidRDefault="006E528C" w:rsidP="0025375D">
            <w:pPr>
              <w:spacing w:line="240" w:lineRule="exact"/>
            </w:pPr>
          </w:p>
        </w:tc>
      </w:tr>
    </w:tbl>
    <w:p w:rsidR="006E528C" w:rsidRDefault="006E528C" w:rsidP="006E528C">
      <w:pPr>
        <w:jc w:val="right"/>
      </w:pPr>
      <w:r>
        <w:br w:type="textWrapping" w:clear="all"/>
      </w:r>
      <w:r w:rsidR="00131CEC">
        <w:fldChar w:fldCharType="begin"/>
      </w:r>
      <w:r w:rsidR="00131CEC">
        <w:instrText xml:space="preserve"> DATE   \* MERGEFORMAT </w:instrText>
      </w:r>
      <w:r w:rsidR="00131CEC">
        <w:fldChar w:fldCharType="separate"/>
      </w:r>
      <w:r w:rsidR="00131CEC">
        <w:rPr>
          <w:noProof/>
        </w:rPr>
        <w:t>08.07.2024</w:t>
      </w:r>
      <w:r w:rsidR="00131CEC">
        <w:rPr>
          <w:noProof/>
        </w:rPr>
        <w:fldChar w:fldCharType="end"/>
      </w:r>
    </w:p>
    <w:p w:rsidR="006E528C" w:rsidRDefault="006E528C" w:rsidP="006E528C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 w:rsidP="00064A7A">
      <w:pPr>
        <w:spacing w:after="120" w:line="240" w:lineRule="auto"/>
      </w:pPr>
      <w:r>
        <w:t>Sehr geehrte Damen und Herren</w:t>
      </w:r>
      <w:r w:rsidR="007940D2">
        <w:t>,</w:t>
      </w:r>
    </w:p>
    <w:p w:rsidR="005662F0" w:rsidRDefault="00796012" w:rsidP="00064A7A">
      <w:pPr>
        <w:spacing w:after="120"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</w:t>
      </w:r>
      <w:r w:rsidR="009D2ECC">
        <w:t>(</w:t>
      </w:r>
      <w:r w:rsidRPr="00796012">
        <w:t>n</w:t>
      </w:r>
      <w:r w:rsidR="009D2ECC">
        <w:t>)</w:t>
      </w:r>
      <w:r w:rsidRPr="00796012">
        <w:t xml:space="preserve">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einzutragen:</w:t>
      </w:r>
    </w:p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5662F0" w:rsidRPr="0076764F" w:rsidTr="0044742D">
        <w:trPr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44742D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44742D">
        <w:trPr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</w:tbl>
    <w:p w:rsidR="004E734C" w:rsidRPr="005662F0" w:rsidRDefault="004E734C" w:rsidP="007B5D63">
      <w:pPr>
        <w:spacing w:line="240" w:lineRule="auto"/>
        <w:rPr>
          <w:rFonts w:cstheme="minorHAnsi"/>
        </w:rPr>
      </w:pPr>
    </w:p>
    <w:p w:rsidR="00F53F0A" w:rsidRPr="00A06059" w:rsidRDefault="00F53F0A" w:rsidP="007B5D63">
      <w:pPr>
        <w:spacing w:line="240" w:lineRule="auto"/>
        <w:rPr>
          <w:rFonts w:cstheme="minorHAnsi"/>
        </w:rPr>
      </w:pPr>
      <w:r w:rsidRPr="000A376B">
        <w:rPr>
          <w:rFonts w:cstheme="minorHAnsi"/>
        </w:rPr>
        <w:t>Folgende Funktionen sollen verwaltet werden</w:t>
      </w:r>
      <w:r w:rsidR="006E528C" w:rsidRPr="001D21F6">
        <w:rPr>
          <w:rFonts w:cstheme="minorHAnsi"/>
        </w:rPr>
        <w:t xml:space="preserve"> (Mehrfachnennung möglich)</w:t>
      </w:r>
      <w:r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6059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6059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6059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6059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6059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6059" w:rsidRDefault="00131CEC" w:rsidP="00EF0BDC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EF0BDC">
              <w:rPr>
                <w:rFonts w:cstheme="minorHAnsi"/>
              </w:rPr>
              <w:t>Psych</w:t>
            </w:r>
            <w:proofErr w:type="spellEnd"/>
            <w:r w:rsidR="00EF0BDC">
              <w:rPr>
                <w:rFonts w:cstheme="minorHAnsi"/>
              </w:rPr>
              <w:t>-</w:t>
            </w:r>
            <w:r w:rsidR="00E05C41" w:rsidRPr="001D21F6">
              <w:rPr>
                <w:rFonts w:cstheme="minorHAnsi"/>
              </w:rPr>
              <w:t>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6059" w:rsidRDefault="00131CE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6059" w:rsidRDefault="00131CEC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  <w:tr w:rsidR="00064A7A" w:rsidRPr="00290F59" w:rsidTr="00E05C41">
        <w:trPr>
          <w:trHeight w:val="113"/>
        </w:trPr>
        <w:tc>
          <w:tcPr>
            <w:tcW w:w="5778" w:type="dxa"/>
          </w:tcPr>
          <w:p w:rsidR="00064A7A" w:rsidRDefault="00131CEC" w:rsidP="000B5CA2">
            <w:pPr>
              <w:spacing w:after="100" w:afterAutospacing="1" w:line="240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825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3A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FF553A" w:rsidRPr="005662F0">
              <w:rPr>
                <w:rFonts w:cstheme="minorHAnsi"/>
              </w:rPr>
              <w:t xml:space="preserve"> </w:t>
            </w:r>
            <w:r w:rsidR="00FF553A">
              <w:rPr>
                <w:rFonts w:cstheme="minorHAnsi"/>
              </w:rPr>
              <w:t>Pflegepersonaluntergrenzen (</w:t>
            </w:r>
            <w:proofErr w:type="spellStart"/>
            <w:r w:rsidR="00FF553A">
              <w:rPr>
                <w:rFonts w:cstheme="minorHAnsi"/>
              </w:rPr>
              <w:t>PpUGV</w:t>
            </w:r>
            <w:proofErr w:type="spellEnd"/>
            <w:r w:rsidR="00FF553A">
              <w:rPr>
                <w:rFonts w:cstheme="minorHAnsi"/>
              </w:rPr>
              <w:t>)</w:t>
            </w:r>
          </w:p>
        </w:tc>
        <w:tc>
          <w:tcPr>
            <w:tcW w:w="3716" w:type="dxa"/>
          </w:tcPr>
          <w:p w:rsidR="00064A7A" w:rsidRPr="00FF553A" w:rsidRDefault="00131CEC" w:rsidP="00FF553A">
            <w:sdt>
              <w:sdtPr>
                <w:rPr>
                  <w:rFonts w:cstheme="minorHAnsi"/>
                  <w:sz w:val="28"/>
                  <w:szCs w:val="28"/>
                </w:rPr>
                <w:id w:val="-14015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3A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FF553A" w:rsidRPr="005662F0">
              <w:rPr>
                <w:rFonts w:cstheme="minorHAnsi"/>
              </w:rPr>
              <w:t xml:space="preserve"> </w:t>
            </w:r>
            <w:r w:rsidR="00FF553A">
              <w:rPr>
                <w:rFonts w:cstheme="minorHAnsi"/>
              </w:rPr>
              <w:t>Pflegepersonalbemessung (PPBV)</w:t>
            </w:r>
          </w:p>
        </w:tc>
      </w:tr>
    </w:tbl>
    <w:p w:rsidR="00F53F0A" w:rsidRDefault="00F53F0A" w:rsidP="007B5D63">
      <w:pPr>
        <w:spacing w:line="240" w:lineRule="auto"/>
      </w:pPr>
    </w:p>
    <w:p w:rsidR="0063773A" w:rsidRDefault="00345AE6" w:rsidP="00064A7A">
      <w:pPr>
        <w:spacing w:line="240" w:lineRule="auto"/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</w:t>
      </w:r>
      <w:r w:rsidR="00EB4076">
        <w:t xml:space="preserve">über die gewählten Funktionen </w:t>
      </w:r>
      <w:r>
        <w:t>für das</w:t>
      </w:r>
      <w:r w:rsidR="00EB4076">
        <w:t xml:space="preserve"> </w:t>
      </w:r>
      <w:r>
        <w:t>genannte Krankenhaus zu erfassen und zu bearbeiten, sowie weiteren Personen die Berechtigung</w:t>
      </w:r>
      <w:r w:rsidR="00EB4076">
        <w:t xml:space="preserve"> </w:t>
      </w:r>
      <w:r>
        <w:t>zur Bearbeitung der Daten zu erteilen bzw. wieder zu entziehen.</w:t>
      </w:r>
      <w:r w:rsidR="00EF0BDC">
        <w:t xml:space="preserve"> </w:t>
      </w:r>
    </w:p>
    <w:p w:rsidR="007B5D63" w:rsidRPr="0063773A" w:rsidRDefault="00EF0BDC" w:rsidP="007B5D63">
      <w:pPr>
        <w:spacing w:line="240" w:lineRule="auto"/>
        <w:jc w:val="both"/>
      </w:pPr>
      <w:r w:rsidRPr="00F34E91">
        <w:rPr>
          <w:b/>
        </w:rPr>
        <w:t xml:space="preserve">Voraussetzung ist eine Registrierung mit der aufgeführten Email-Adresse im </w:t>
      </w:r>
      <w:hyperlink r:id="rId8" w:history="1">
        <w:r w:rsidRPr="00F34E91">
          <w:rPr>
            <w:rStyle w:val="Hyperlink"/>
            <w:b/>
          </w:rPr>
          <w:t>InEK Datenportal</w:t>
        </w:r>
      </w:hyperlink>
      <w:r w:rsidRPr="00F34E91">
        <w:rPr>
          <w:b/>
        </w:rPr>
        <w:t>.</w:t>
      </w:r>
    </w:p>
    <w:p w:rsidR="00345AE6" w:rsidRDefault="00345AE6" w:rsidP="007B5D63">
      <w:pPr>
        <w:spacing w:line="240" w:lineRule="auto"/>
      </w:pPr>
    </w:p>
    <w:p w:rsidR="0044742D" w:rsidRDefault="0044742D" w:rsidP="007B5D63">
      <w:pPr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B5C9D" wp14:editId="5F7CCD8C">
                <wp:simplePos x="0" y="0"/>
                <wp:positionH relativeFrom="column">
                  <wp:posOffset>3790231</wp:posOffset>
                </wp:positionH>
                <wp:positionV relativeFrom="paragraph">
                  <wp:posOffset>-98101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98.45pt;margin-top:-7.7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" filled="f" strokecolor="black [3213]" strokeweight="1pt"/>
            </w:pict>
          </mc:Fallback>
        </mc:AlternateContent>
      </w: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3CB83" wp14:editId="25F33017">
                <wp:simplePos x="0" y="0"/>
                <wp:positionH relativeFrom="column">
                  <wp:posOffset>3860081</wp:posOffset>
                </wp:positionH>
                <wp:positionV relativeFrom="paragraph">
                  <wp:posOffset>159074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0A2545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5pt;margin-top:12.55pt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" stroked="f">
                <v:textbox>
                  <w:txbxContent>
                    <w:p w:rsidR="006E528C" w:rsidRPr="000A2545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2C6B9E" w:rsidP="007B5D63">
      <w:pPr>
        <w:keepNext/>
        <w:spacing w:line="240" w:lineRule="auto"/>
      </w:pPr>
      <w:r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7B5D63">
      <w:pPr>
        <w:keepNext/>
      </w:pPr>
    </w:p>
    <w:p w:rsidR="00FF553A" w:rsidRDefault="006E528C" w:rsidP="00A06059">
      <w:pPr>
        <w:rPr>
          <w:b/>
        </w:rPr>
      </w:pPr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F553A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C465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131CEC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64A7A"/>
    <w:rsid w:val="000959F0"/>
    <w:rsid w:val="000A376B"/>
    <w:rsid w:val="000B1769"/>
    <w:rsid w:val="000B5CA2"/>
    <w:rsid w:val="000D0ACA"/>
    <w:rsid w:val="000D6FD6"/>
    <w:rsid w:val="000E2C2A"/>
    <w:rsid w:val="000F1F26"/>
    <w:rsid w:val="00112BB6"/>
    <w:rsid w:val="001158FB"/>
    <w:rsid w:val="00116A4C"/>
    <w:rsid w:val="00131CEC"/>
    <w:rsid w:val="001335C5"/>
    <w:rsid w:val="001414B9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C465A"/>
    <w:rsid w:val="003E7689"/>
    <w:rsid w:val="004102F9"/>
    <w:rsid w:val="00413D0F"/>
    <w:rsid w:val="004465D4"/>
    <w:rsid w:val="0044742D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71B0"/>
    <w:rsid w:val="005662F0"/>
    <w:rsid w:val="005914FD"/>
    <w:rsid w:val="00597126"/>
    <w:rsid w:val="005B7757"/>
    <w:rsid w:val="005C3EB9"/>
    <w:rsid w:val="005D64B6"/>
    <w:rsid w:val="005D7700"/>
    <w:rsid w:val="005E1BCC"/>
    <w:rsid w:val="005E2421"/>
    <w:rsid w:val="00613486"/>
    <w:rsid w:val="00617F1E"/>
    <w:rsid w:val="00633001"/>
    <w:rsid w:val="0063773A"/>
    <w:rsid w:val="00662672"/>
    <w:rsid w:val="00687BA1"/>
    <w:rsid w:val="00696B5F"/>
    <w:rsid w:val="006A0CA3"/>
    <w:rsid w:val="006A1EFD"/>
    <w:rsid w:val="006B31E9"/>
    <w:rsid w:val="006B5B64"/>
    <w:rsid w:val="006E528C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95E62"/>
    <w:rsid w:val="008A5F3C"/>
    <w:rsid w:val="008B5CCC"/>
    <w:rsid w:val="008C0A40"/>
    <w:rsid w:val="008C6AB9"/>
    <w:rsid w:val="008D1E19"/>
    <w:rsid w:val="0090261B"/>
    <w:rsid w:val="00984484"/>
    <w:rsid w:val="009A3B53"/>
    <w:rsid w:val="009D2ECC"/>
    <w:rsid w:val="009D5330"/>
    <w:rsid w:val="009F0A1E"/>
    <w:rsid w:val="009F7CBA"/>
    <w:rsid w:val="00A0050D"/>
    <w:rsid w:val="00A06059"/>
    <w:rsid w:val="00A22696"/>
    <w:rsid w:val="00A5515F"/>
    <w:rsid w:val="00A607B3"/>
    <w:rsid w:val="00A95EA2"/>
    <w:rsid w:val="00B162BF"/>
    <w:rsid w:val="00B238C3"/>
    <w:rsid w:val="00B23FBC"/>
    <w:rsid w:val="00B80CD9"/>
    <w:rsid w:val="00BA56F5"/>
    <w:rsid w:val="00BA6823"/>
    <w:rsid w:val="00BB607B"/>
    <w:rsid w:val="00C03128"/>
    <w:rsid w:val="00C11B1D"/>
    <w:rsid w:val="00C269BA"/>
    <w:rsid w:val="00CB52B9"/>
    <w:rsid w:val="00CD37FE"/>
    <w:rsid w:val="00D32FC5"/>
    <w:rsid w:val="00D361A8"/>
    <w:rsid w:val="00D66B78"/>
    <w:rsid w:val="00DD233D"/>
    <w:rsid w:val="00DE20C7"/>
    <w:rsid w:val="00E04B34"/>
    <w:rsid w:val="00E05C41"/>
    <w:rsid w:val="00E638DE"/>
    <w:rsid w:val="00E7650F"/>
    <w:rsid w:val="00E811CF"/>
    <w:rsid w:val="00E862CB"/>
    <w:rsid w:val="00EA4CB1"/>
    <w:rsid w:val="00EB4076"/>
    <w:rsid w:val="00EC1202"/>
    <w:rsid w:val="00EC18EE"/>
    <w:rsid w:val="00EE74E1"/>
    <w:rsid w:val="00EF0BDC"/>
    <w:rsid w:val="00EF6D7F"/>
    <w:rsid w:val="00F1034B"/>
    <w:rsid w:val="00F34161"/>
    <w:rsid w:val="00F34E9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  <w:rsid w:val="00FF350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0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0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.ine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250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Carasiov, Alexei</cp:lastModifiedBy>
  <cp:revision>2</cp:revision>
  <cp:lastPrinted>2018-11-06T12:48:00Z</cp:lastPrinted>
  <dcterms:created xsi:type="dcterms:W3CDTF">2024-07-08T08:10:00Z</dcterms:created>
  <dcterms:modified xsi:type="dcterms:W3CDTF">2024-07-08T08:10:00Z</dcterms:modified>
</cp:coreProperties>
</file>