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DE4D4A" w:rsidRDefault="006E528C" w:rsidP="0025375D">
            <w:pPr>
              <w:spacing w:line="240" w:lineRule="exact"/>
            </w:pPr>
            <w:r>
              <w:t>InEK GmbH</w:t>
            </w:r>
            <w:r w:rsidR="00DE4D4A">
              <w:t xml:space="preserve"> 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</w:tc>
      </w:tr>
    </w:tbl>
    <w:p w:rsidR="006E528C" w:rsidRDefault="006E528C" w:rsidP="006E528C">
      <w:pPr>
        <w:jc w:val="right"/>
      </w:pPr>
      <w:r>
        <w:br w:type="textWrapping" w:clear="all"/>
      </w:r>
      <w:fldSimple w:instr=" DATE   \* MERGEFORMAT ">
        <w:r w:rsidR="00A76365">
          <w:rPr>
            <w:noProof/>
          </w:rPr>
          <w:t>08.07.2024</w:t>
        </w:r>
      </w:fldSimple>
    </w:p>
    <w:p w:rsidR="00815C01" w:rsidRPr="00877F6D" w:rsidRDefault="00A0430E">
      <w:pPr>
        <w:rPr>
          <w:b/>
          <w:sz w:val="24"/>
        </w:rPr>
      </w:pPr>
      <w:r w:rsidRPr="00877F6D">
        <w:rPr>
          <w:b/>
          <w:sz w:val="24"/>
        </w:rPr>
        <w:t>Löschung von</w:t>
      </w:r>
      <w:r w:rsidR="00D32FC5" w:rsidRPr="00877F6D">
        <w:rPr>
          <w:b/>
          <w:sz w:val="24"/>
        </w:rPr>
        <w:t xml:space="preserve"> </w:t>
      </w:r>
      <w:r w:rsidR="000D0ACA" w:rsidRPr="00877F6D">
        <w:rPr>
          <w:b/>
          <w:sz w:val="24"/>
        </w:rPr>
        <w:t>Funktionsbeauftragten</w:t>
      </w:r>
      <w:r w:rsidR="00D32FC5" w:rsidRPr="00877F6D">
        <w:rPr>
          <w:b/>
          <w:sz w:val="24"/>
        </w:rPr>
        <w:t xml:space="preserve"> </w:t>
      </w:r>
      <w:r w:rsidR="000D0ACA" w:rsidRPr="00877F6D">
        <w:rPr>
          <w:b/>
          <w:sz w:val="24"/>
        </w:rPr>
        <w:t>für das InEK Daten</w:t>
      </w:r>
      <w:r w:rsidR="00796012" w:rsidRPr="00877F6D">
        <w:rPr>
          <w:b/>
          <w:sz w:val="24"/>
        </w:rPr>
        <w:t>p</w:t>
      </w:r>
      <w:r w:rsidR="000D0ACA" w:rsidRPr="00877F6D">
        <w:rPr>
          <w:b/>
          <w:sz w:val="24"/>
        </w:rPr>
        <w:t>ortal</w:t>
      </w:r>
    </w:p>
    <w:p w:rsidR="00DE4D4A" w:rsidRDefault="00DE4D4A" w:rsidP="005C3EB9">
      <w:pPr>
        <w:tabs>
          <w:tab w:val="left" w:pos="2268"/>
        </w:tabs>
        <w:rPr>
          <w:b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DE4D4A" w:rsidRDefault="00DE4D4A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genannten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</w:t>
      </w:r>
      <w:r w:rsidR="00A0430E">
        <w:t>zu löschen</w:t>
      </w:r>
      <w:r w:rsidRPr="00796012">
        <w:t>:</w:t>
      </w:r>
    </w:p>
    <w:p w:rsidR="005662F0" w:rsidRDefault="005662F0" w:rsidP="007B5D63">
      <w:pPr>
        <w:spacing w:line="240" w:lineRule="auto"/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3402"/>
        <w:gridCol w:w="1984"/>
        <w:gridCol w:w="1455"/>
        <w:gridCol w:w="246"/>
      </w:tblGrid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 w:rsidP="00A0430E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  <w:tr w:rsidR="00DE4D4A" w:rsidRPr="00290F59" w:rsidTr="00DE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9747" w:type="dxa"/>
            <w:gridSpan w:val="6"/>
          </w:tcPr>
          <w:p w:rsidR="00DE4D4A" w:rsidRPr="00A0430E" w:rsidRDefault="00DE4D4A" w:rsidP="006636AD">
            <w:pPr>
              <w:rPr>
                <w:rFonts w:cstheme="minorHAnsi"/>
              </w:rPr>
            </w:pPr>
          </w:p>
        </w:tc>
      </w:tr>
    </w:tbl>
    <w:p w:rsidR="00F53F0A" w:rsidRPr="00A0430E" w:rsidRDefault="000F583D" w:rsidP="007B5D63">
      <w:pPr>
        <w:spacing w:line="240" w:lineRule="auto"/>
        <w:rPr>
          <w:rFonts w:cstheme="minorHAnsi"/>
        </w:rPr>
      </w:pPr>
      <w:r>
        <w:t>Die genannte</w:t>
      </w:r>
      <w:r w:rsidR="005D39E4">
        <w:t>/</w:t>
      </w:r>
      <w:r w:rsidR="00B17E4D">
        <w:t>n Person/en soll/en</w:t>
      </w:r>
      <w:r>
        <w:t xml:space="preserve"> als Funktionsbeauftragte</w:t>
      </w:r>
      <w:r w:rsidR="00B17E4D">
        <w:t>/</w:t>
      </w:r>
      <w:r>
        <w:t>r f</w:t>
      </w:r>
      <w:r w:rsidR="00A0430E">
        <w:rPr>
          <w:rFonts w:cstheme="minorHAnsi"/>
        </w:rPr>
        <w:t>ür f</w:t>
      </w:r>
      <w:r w:rsidR="00F53F0A" w:rsidRPr="000A376B">
        <w:rPr>
          <w:rFonts w:cstheme="minorHAnsi"/>
        </w:rPr>
        <w:t xml:space="preserve">olgende Funktionen </w:t>
      </w:r>
      <w:r w:rsidR="00A0430E">
        <w:rPr>
          <w:rFonts w:cstheme="minorHAnsi"/>
        </w:rPr>
        <w:t>gelöscht</w:t>
      </w:r>
      <w:r w:rsidR="00F53F0A" w:rsidRPr="000A376B">
        <w:rPr>
          <w:rFonts w:cstheme="minorHAnsi"/>
        </w:rPr>
        <w:t xml:space="preserve"> werden</w:t>
      </w:r>
      <w:r w:rsidR="006E528C" w:rsidRPr="001D21F6">
        <w:rPr>
          <w:rFonts w:cstheme="minorHAnsi"/>
        </w:rPr>
        <w:t xml:space="preserve"> (Mehrfachnennung möglich)</w:t>
      </w:r>
      <w:r w:rsidR="00F53F0A"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430E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430E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430E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430E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430E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430E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734937">
              <w:rPr>
                <w:rFonts w:cstheme="minorHAnsi"/>
              </w:rPr>
              <w:t>Psych</w:t>
            </w:r>
            <w:proofErr w:type="spellEnd"/>
            <w:r w:rsidR="00734937">
              <w:rPr>
                <w:rFonts w:cstheme="minorHAnsi"/>
              </w:rPr>
              <w:t>-</w:t>
            </w:r>
            <w:r w:rsidR="00E05C41" w:rsidRPr="001D21F6">
              <w:rPr>
                <w:rFonts w:cstheme="minorHAnsi"/>
              </w:rPr>
              <w:t>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430E" w:rsidRDefault="00A76365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430E" w:rsidRDefault="00A76365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  <w:tr w:rsidR="00A0430E" w:rsidRPr="00290F59" w:rsidTr="00B15512">
        <w:trPr>
          <w:trHeight w:val="386"/>
        </w:trPr>
        <w:tc>
          <w:tcPr>
            <w:tcW w:w="5778" w:type="dxa"/>
          </w:tcPr>
          <w:p w:rsidR="003E0D32" w:rsidRPr="00A0430E" w:rsidRDefault="00A76365" w:rsidP="00013730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6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0F583D">
              <w:rPr>
                <w:rFonts w:cstheme="minorHAnsi"/>
              </w:rPr>
              <w:t xml:space="preserve">Pflegepersonaluntergrenzen </w:t>
            </w:r>
            <w:r w:rsidR="00013730">
              <w:rPr>
                <w:rFonts w:cstheme="minorHAnsi"/>
              </w:rPr>
              <w:t>(</w:t>
            </w:r>
            <w:proofErr w:type="spellStart"/>
            <w:r w:rsidR="000F583D">
              <w:rPr>
                <w:rFonts w:cstheme="minorHAnsi"/>
              </w:rPr>
              <w:t>PpUGV</w:t>
            </w:r>
            <w:proofErr w:type="spellEnd"/>
            <w:r w:rsidR="00013730">
              <w:rPr>
                <w:rFonts w:cstheme="minorHAnsi"/>
              </w:rPr>
              <w:t>)</w:t>
            </w:r>
          </w:p>
        </w:tc>
        <w:tc>
          <w:tcPr>
            <w:tcW w:w="3716" w:type="dxa"/>
          </w:tcPr>
          <w:p w:rsidR="006636AD" w:rsidRPr="00A0430E" w:rsidRDefault="00A76365" w:rsidP="00A0430E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576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C80B9C">
              <w:rPr>
                <w:rFonts w:cstheme="minorHAnsi"/>
              </w:rPr>
              <w:t>PSY-</w:t>
            </w:r>
            <w:r w:rsidR="000F583D">
              <w:rPr>
                <w:rFonts w:cstheme="minorHAnsi"/>
              </w:rPr>
              <w:t>Krankenhausvergleich</w:t>
            </w:r>
          </w:p>
        </w:tc>
      </w:tr>
      <w:tr w:rsidR="00B15512" w:rsidRPr="00290F59" w:rsidTr="00B15512">
        <w:trPr>
          <w:trHeight w:val="278"/>
        </w:trPr>
        <w:tc>
          <w:tcPr>
            <w:tcW w:w="5778" w:type="dxa"/>
          </w:tcPr>
          <w:p w:rsidR="00B15512" w:rsidRPr="00B15512" w:rsidRDefault="00A76365" w:rsidP="00B15512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454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>
              <w:rPr>
                <w:rFonts w:cstheme="minorHAnsi"/>
              </w:rPr>
              <w:t>Pflegebonus</w:t>
            </w:r>
          </w:p>
        </w:tc>
        <w:tc>
          <w:tcPr>
            <w:tcW w:w="3716" w:type="dxa"/>
          </w:tcPr>
          <w:p w:rsidR="00B15512" w:rsidRPr="00A0430E" w:rsidRDefault="00A76365" w:rsidP="006169E9">
            <w:pP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823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E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169E9" w:rsidRPr="005662F0">
              <w:rPr>
                <w:rFonts w:cstheme="minorHAnsi"/>
              </w:rPr>
              <w:t xml:space="preserve"> </w:t>
            </w:r>
            <w:r w:rsidR="006169E9">
              <w:rPr>
                <w:rFonts w:cstheme="minorHAnsi"/>
              </w:rPr>
              <w:t>Pflegepersonalbemessung (PPBV)</w:t>
            </w:r>
          </w:p>
        </w:tc>
      </w:tr>
      <w:tr w:rsidR="00B15512" w:rsidRPr="00290F59" w:rsidTr="00877F6D">
        <w:trPr>
          <w:trHeight w:val="113"/>
        </w:trPr>
        <w:tc>
          <w:tcPr>
            <w:tcW w:w="5778" w:type="dxa"/>
          </w:tcPr>
          <w:p w:rsidR="00B15512" w:rsidRDefault="00A76365" w:rsidP="00B15512">
            <w:pPr>
              <w:spacing w:before="2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60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>
              <w:rPr>
                <w:rFonts w:cstheme="minorHAnsi"/>
              </w:rPr>
              <w:t>sämtliche Funktionen</w:t>
            </w:r>
          </w:p>
          <w:p w:rsidR="00B15512" w:rsidRDefault="00A76365" w:rsidP="00B15512">
            <w:pPr>
              <w:spacing w:line="240" w:lineRule="auto"/>
              <w:rPr>
                <w:rFonts w:ascii="MS Gothic" w:eastAsia="MS Gothic" w:hAnsi="MS Gothic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 w:rsidRPr="00BA50B4">
              <w:rPr>
                <w:rFonts w:cstheme="minorHAnsi"/>
                <w:b/>
              </w:rPr>
              <w:t>zusätzlich das gesamte Anwenderkonto</w:t>
            </w:r>
            <w:r w:rsidR="00B15512" w:rsidRPr="00DE4D4A">
              <w:rPr>
                <w:rFonts w:cstheme="minorHAnsi"/>
                <w:b/>
              </w:rPr>
              <w:t xml:space="preserve"> löschen</w:t>
            </w:r>
          </w:p>
        </w:tc>
        <w:tc>
          <w:tcPr>
            <w:tcW w:w="3716" w:type="dxa"/>
          </w:tcPr>
          <w:p w:rsidR="00B15512" w:rsidRPr="00A0430E" w:rsidRDefault="00B15512" w:rsidP="00A0430E">
            <w:pP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</w:tr>
    </w:tbl>
    <w:p w:rsidR="00DE4D4A" w:rsidRDefault="00DE4D4A" w:rsidP="00877F6D">
      <w:pPr>
        <w:spacing w:line="240" w:lineRule="auto"/>
        <w:rPr>
          <w:rFonts w:cstheme="minorHAnsi"/>
        </w:rPr>
      </w:pPr>
    </w:p>
    <w:p w:rsidR="00877F6D" w:rsidRDefault="00877F6D" w:rsidP="003E5EFA">
      <w:r>
        <w:rPr>
          <w:rFonts w:cstheme="minorHAnsi"/>
        </w:rPr>
        <w:t xml:space="preserve">Beachten Sie bitte das gesonderte Löschformular für ein mögliches zusätzliches </w:t>
      </w:r>
      <w:r w:rsidR="00C80B9C">
        <w:rPr>
          <w:rFonts w:cstheme="minorHAnsi"/>
        </w:rPr>
        <w:t>Anwenderk</w:t>
      </w:r>
      <w:r>
        <w:rPr>
          <w:rFonts w:cstheme="minorHAnsi"/>
        </w:rPr>
        <w:t xml:space="preserve">onto </w:t>
      </w:r>
      <w:r w:rsidR="005A193F">
        <w:rPr>
          <w:rFonts w:cstheme="minorHAnsi"/>
        </w:rPr>
        <w:t>im</w:t>
      </w:r>
      <w:r>
        <w:rPr>
          <w:rFonts w:cstheme="minorHAnsi"/>
        </w:rPr>
        <w:t xml:space="preserve"> </w:t>
      </w:r>
      <w:r w:rsidR="003E5EFA">
        <w:t>Standortverzeichnis</w:t>
      </w:r>
      <w:r w:rsidRPr="006D3F8B">
        <w:rPr>
          <w:rFonts w:cstheme="minorHAnsi"/>
        </w:rPr>
        <w:t xml:space="preserve"> (</w:t>
      </w:r>
      <w:hyperlink r:id="rId8" w:history="1">
        <w:r w:rsidR="003E5EFA">
          <w:rPr>
            <w:rStyle w:val="Hyperlink"/>
          </w:rPr>
          <w:t>Musterbrief zum Löschen eines Anwenders</w:t>
        </w:r>
      </w:hyperlink>
      <w:r w:rsidR="005A193F" w:rsidRPr="005A193F">
        <w:t>).</w:t>
      </w:r>
    </w:p>
    <w:p w:rsidR="00BF7756" w:rsidRDefault="00BF7756" w:rsidP="007B5D63">
      <w:pPr>
        <w:keepNext/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9AEEC" wp14:editId="02D8754C">
                <wp:simplePos x="0" y="0"/>
                <wp:positionH relativeFrom="column">
                  <wp:posOffset>3996714</wp:posOffset>
                </wp:positionH>
                <wp:positionV relativeFrom="paragraph">
                  <wp:posOffset>83365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14.7pt;margin-top:6.55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" filled="f" strokecolor="black [3213]" strokeweight="1pt"/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DE4D4A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89A7C" wp14:editId="3ABB53D9">
                <wp:simplePos x="0" y="0"/>
                <wp:positionH relativeFrom="column">
                  <wp:posOffset>4026632</wp:posOffset>
                </wp:positionH>
                <wp:positionV relativeFrom="paragraph">
                  <wp:posOffset>0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6636AD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6636AD">
                              <w:rPr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Firmenstempel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05pt;margin-top:0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" stroked="f">
                <v:textbox>
                  <w:txbxContent>
                    <w:p w:rsidR="006E528C" w:rsidRPr="006636AD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6636AD">
                        <w:rPr>
                          <w:color w:val="A6A6A6" w:themeColor="background1" w:themeShade="A6"/>
                          <w:sz w:val="44"/>
                          <w:szCs w:val="44"/>
                        </w:rPr>
                        <w:t>Firmenstempel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2C6B9E"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A0430E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6E528C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E5E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A76365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13730"/>
    <w:rsid w:val="00031648"/>
    <w:rsid w:val="00055707"/>
    <w:rsid w:val="000959F0"/>
    <w:rsid w:val="000A376B"/>
    <w:rsid w:val="000B1769"/>
    <w:rsid w:val="000D0ACA"/>
    <w:rsid w:val="000D6FD6"/>
    <w:rsid w:val="000E2C2A"/>
    <w:rsid w:val="000F583D"/>
    <w:rsid w:val="00112BB6"/>
    <w:rsid w:val="001158FB"/>
    <w:rsid w:val="00116A4C"/>
    <w:rsid w:val="001335C5"/>
    <w:rsid w:val="001414B9"/>
    <w:rsid w:val="00150270"/>
    <w:rsid w:val="00155C83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206F"/>
    <w:rsid w:val="00384073"/>
    <w:rsid w:val="00392511"/>
    <w:rsid w:val="003B0913"/>
    <w:rsid w:val="003C20C1"/>
    <w:rsid w:val="003E0D32"/>
    <w:rsid w:val="003E5EFA"/>
    <w:rsid w:val="003E7689"/>
    <w:rsid w:val="004102F9"/>
    <w:rsid w:val="00413D0F"/>
    <w:rsid w:val="004465D4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1973"/>
    <w:rsid w:val="005471B0"/>
    <w:rsid w:val="005662F0"/>
    <w:rsid w:val="005914FD"/>
    <w:rsid w:val="00597126"/>
    <w:rsid w:val="005A193F"/>
    <w:rsid w:val="005B7757"/>
    <w:rsid w:val="005C3EB9"/>
    <w:rsid w:val="005D39E4"/>
    <w:rsid w:val="005D64B6"/>
    <w:rsid w:val="005D7700"/>
    <w:rsid w:val="005E1BCC"/>
    <w:rsid w:val="005E2421"/>
    <w:rsid w:val="00613486"/>
    <w:rsid w:val="006169E9"/>
    <w:rsid w:val="00617F1E"/>
    <w:rsid w:val="00633001"/>
    <w:rsid w:val="006339B3"/>
    <w:rsid w:val="006636AD"/>
    <w:rsid w:val="00687BA1"/>
    <w:rsid w:val="00696B5F"/>
    <w:rsid w:val="006A0CA3"/>
    <w:rsid w:val="006A1EFD"/>
    <w:rsid w:val="006B31E9"/>
    <w:rsid w:val="006B5B64"/>
    <w:rsid w:val="006D3F8B"/>
    <w:rsid w:val="006E528C"/>
    <w:rsid w:val="00705EE1"/>
    <w:rsid w:val="00734937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77F6D"/>
    <w:rsid w:val="00895E62"/>
    <w:rsid w:val="008A5F3C"/>
    <w:rsid w:val="008B5CCC"/>
    <w:rsid w:val="008C0A40"/>
    <w:rsid w:val="008C6AB9"/>
    <w:rsid w:val="008D1E19"/>
    <w:rsid w:val="00984484"/>
    <w:rsid w:val="009A3B53"/>
    <w:rsid w:val="009A6FB1"/>
    <w:rsid w:val="009D5330"/>
    <w:rsid w:val="009F0A1E"/>
    <w:rsid w:val="009F7CBA"/>
    <w:rsid w:val="00A0050D"/>
    <w:rsid w:val="00A0430E"/>
    <w:rsid w:val="00A22696"/>
    <w:rsid w:val="00A5515F"/>
    <w:rsid w:val="00A607B3"/>
    <w:rsid w:val="00A76365"/>
    <w:rsid w:val="00A95EA2"/>
    <w:rsid w:val="00B15512"/>
    <w:rsid w:val="00B17E4D"/>
    <w:rsid w:val="00B238C3"/>
    <w:rsid w:val="00B23FBC"/>
    <w:rsid w:val="00B80CD9"/>
    <w:rsid w:val="00BA50B4"/>
    <w:rsid w:val="00BA56F5"/>
    <w:rsid w:val="00BA6823"/>
    <w:rsid w:val="00BB607B"/>
    <w:rsid w:val="00BF7756"/>
    <w:rsid w:val="00C03128"/>
    <w:rsid w:val="00C11B1D"/>
    <w:rsid w:val="00C269BA"/>
    <w:rsid w:val="00C80B9C"/>
    <w:rsid w:val="00C908AE"/>
    <w:rsid w:val="00CB52B9"/>
    <w:rsid w:val="00CD37FE"/>
    <w:rsid w:val="00D32FC5"/>
    <w:rsid w:val="00D361A8"/>
    <w:rsid w:val="00D66B78"/>
    <w:rsid w:val="00DD233D"/>
    <w:rsid w:val="00DE20C7"/>
    <w:rsid w:val="00DE4D4A"/>
    <w:rsid w:val="00E04B34"/>
    <w:rsid w:val="00E05C41"/>
    <w:rsid w:val="00E638DE"/>
    <w:rsid w:val="00E6463B"/>
    <w:rsid w:val="00E7650F"/>
    <w:rsid w:val="00E811CF"/>
    <w:rsid w:val="00E862CB"/>
    <w:rsid w:val="00EA4CB1"/>
    <w:rsid w:val="00EC1202"/>
    <w:rsid w:val="00EC18EE"/>
    <w:rsid w:val="00EE74E1"/>
    <w:rsid w:val="00EF6D7F"/>
    <w:rsid w:val="00F1034B"/>
    <w:rsid w:val="00F11ED8"/>
    <w:rsid w:val="00F3416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F6D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4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F6D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4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nkenhausstandorte.de/storage/templates/Loeschung_Konten_Standortverzeichni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251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Carasiov, Alexei</cp:lastModifiedBy>
  <cp:revision>2</cp:revision>
  <cp:lastPrinted>2018-11-06T12:48:00Z</cp:lastPrinted>
  <dcterms:created xsi:type="dcterms:W3CDTF">2024-07-08T08:10:00Z</dcterms:created>
  <dcterms:modified xsi:type="dcterms:W3CDTF">2024-07-08T08:10:00Z</dcterms:modified>
</cp:coreProperties>
</file>